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1B" w:rsidRDefault="008611E5">
      <w:pPr>
        <w:pStyle w:val="af"/>
        <w:rPr>
          <w:lang w:eastAsia="zh-CN"/>
        </w:rPr>
      </w:pPr>
      <w:bookmarkStart w:id="0" w:name="_GoBack"/>
      <w:r>
        <w:rPr>
          <w:lang w:eastAsia="zh-CN"/>
        </w:rPr>
        <w:t>高</w:t>
      </w:r>
      <w:r w:rsidR="0076793B">
        <w:rPr>
          <w:rFonts w:hint="eastAsia"/>
          <w:lang w:eastAsia="zh-CN"/>
        </w:rPr>
        <w:t>二</w:t>
      </w:r>
      <w:r>
        <w:rPr>
          <w:lang w:eastAsia="zh-CN"/>
        </w:rPr>
        <w:t>（</w:t>
      </w:r>
      <w:r>
        <w:rPr>
          <w:lang w:eastAsia="zh-CN"/>
        </w:rPr>
        <w:t>11)</w:t>
      </w:r>
      <w:r>
        <w:rPr>
          <w:lang w:eastAsia="zh-CN"/>
        </w:rPr>
        <w:t>班</w:t>
      </w:r>
      <w:r>
        <w:rPr>
          <w:lang w:eastAsia="zh-CN"/>
        </w:rPr>
        <w:t xml:space="preserve"> </w:t>
      </w:r>
      <w:r>
        <w:rPr>
          <w:lang w:eastAsia="zh-CN"/>
        </w:rPr>
        <w:t>于天行</w:t>
      </w:r>
    </w:p>
    <w:bookmarkEnd w:id="0"/>
    <w:p w:rsidR="00125F1B" w:rsidRDefault="008611E5">
      <w:pPr>
        <w:pStyle w:val="af"/>
        <w:rPr>
          <w:lang w:eastAsia="zh-CN"/>
        </w:rPr>
      </w:pPr>
      <w:r>
        <w:rPr>
          <w:lang w:eastAsia="zh-CN"/>
        </w:rPr>
        <w:t>大家好，今天我国旗下讲话的主题是：抗</w:t>
      </w:r>
      <w:proofErr w:type="gramStart"/>
      <w:r>
        <w:rPr>
          <w:lang w:eastAsia="zh-CN"/>
        </w:rPr>
        <w:t>疫</w:t>
      </w:r>
      <w:proofErr w:type="gramEnd"/>
      <w:r>
        <w:rPr>
          <w:lang w:eastAsia="zh-CN"/>
        </w:rPr>
        <w:t>，强学，筑魂。</w:t>
      </w:r>
    </w:p>
    <w:p w:rsidR="00125F1B" w:rsidRDefault="008611E5">
      <w:pPr>
        <w:pStyle w:val="af"/>
        <w:rPr>
          <w:lang w:eastAsia="zh-CN"/>
        </w:rPr>
      </w:pPr>
      <w:r>
        <w:rPr>
          <w:lang w:eastAsia="zh-CN"/>
        </w:rPr>
        <w:t>在</w:t>
      </w:r>
      <w:r>
        <w:rPr>
          <w:lang w:eastAsia="zh-CN"/>
        </w:rPr>
        <w:t>2019</w:t>
      </w:r>
      <w:r>
        <w:rPr>
          <w:lang w:eastAsia="zh-CN"/>
        </w:rPr>
        <w:t>年临近年末的时候，新型冠状病毒不怀好意地降临在了神州大地。这一刻，全世界都在安静地注视着我们中国这个古老而又年轻的国家。</w:t>
      </w:r>
    </w:p>
    <w:p w:rsidR="00125F1B" w:rsidRDefault="008611E5">
      <w:pPr>
        <w:pStyle w:val="af"/>
        <w:rPr>
          <w:lang w:eastAsia="zh-CN"/>
        </w:rPr>
      </w:pPr>
      <w:r>
        <w:rPr>
          <w:lang w:eastAsia="zh-CN"/>
        </w:rPr>
        <w:t>全国征调军医和民间医护人员奔赴武汉进行驰援，各地各界人士主动筹集捐款与物资送往武汉。未到而立之年的年轻医生李文亮，敢于发声，唤醒了仍在安乐乡中的人们。</w:t>
      </w:r>
      <w:r>
        <w:rPr>
          <w:lang w:eastAsia="zh-CN"/>
        </w:rPr>
        <w:t>85</w:t>
      </w:r>
      <w:r>
        <w:rPr>
          <w:lang w:eastAsia="zh-CN"/>
        </w:rPr>
        <w:t>岁的钟南山院士挺身而出，奋战在抗</w:t>
      </w:r>
      <w:proofErr w:type="gramStart"/>
      <w:r>
        <w:rPr>
          <w:lang w:eastAsia="zh-CN"/>
        </w:rPr>
        <w:t>疫</w:t>
      </w:r>
      <w:proofErr w:type="gramEnd"/>
      <w:r>
        <w:rPr>
          <w:lang w:eastAsia="zh-CN"/>
        </w:rPr>
        <w:t>最前线，一边告诉公众</w:t>
      </w:r>
      <w:r>
        <w:rPr>
          <w:lang w:eastAsia="zh-CN"/>
        </w:rPr>
        <w:t>“</w:t>
      </w:r>
      <w:r>
        <w:rPr>
          <w:lang w:eastAsia="zh-CN"/>
        </w:rPr>
        <w:t>尽量不要去武汉</w:t>
      </w:r>
      <w:r>
        <w:rPr>
          <w:lang w:eastAsia="zh-CN"/>
        </w:rPr>
        <w:t>”</w:t>
      </w:r>
      <w:r>
        <w:rPr>
          <w:lang w:eastAsia="zh-CN"/>
        </w:rPr>
        <w:t>，</w:t>
      </w:r>
      <w:r>
        <w:rPr>
          <w:lang w:eastAsia="zh-CN"/>
        </w:rPr>
        <w:t xml:space="preserve"> </w:t>
      </w:r>
      <w:r>
        <w:rPr>
          <w:lang w:eastAsia="zh-CN"/>
        </w:rPr>
        <w:t>一边自己当夜就乘餐车登上了去武汉的高铁。设计者和建筑</w:t>
      </w:r>
      <w:proofErr w:type="gramStart"/>
      <w:r>
        <w:rPr>
          <w:lang w:eastAsia="zh-CN"/>
        </w:rPr>
        <w:t>工人献雷火</w:t>
      </w:r>
      <w:proofErr w:type="gramEnd"/>
      <w:r>
        <w:rPr>
          <w:lang w:eastAsia="zh-CN"/>
        </w:rPr>
        <w:t>二山，化身为令全世界折服的基建狂魔，创造了令全世界惊叹的中国速度。救死扶伤的白衣天使们不顾自身被感染的危险，始终坚守在一线的病房。</w:t>
      </w:r>
    </w:p>
    <w:p w:rsidR="00125F1B" w:rsidRDefault="008611E5">
      <w:pPr>
        <w:pStyle w:val="af"/>
        <w:rPr>
          <w:lang w:eastAsia="zh-CN"/>
        </w:rPr>
      </w:pPr>
      <w:r>
        <w:rPr>
          <w:lang w:eastAsia="zh-CN"/>
        </w:rPr>
        <w:t>基辛格在《让中国》中说到：中国总是被他们之中最勇敢的人保护得很好。是啊，我有国士，天下无</w:t>
      </w:r>
      <w:r>
        <w:rPr>
          <w:lang w:eastAsia="zh-CN"/>
        </w:rPr>
        <w:t>双；我也有一个个平凡而又伟大的战士，在这社稷危难的时刻无畏地用自己的肩膀扛起了这将倾的大厦。他们是愿得此身长报国的最美逆行者，是中国真正的脊梁，共同续写着民族精神的新篇章。</w:t>
      </w:r>
    </w:p>
    <w:p w:rsidR="00125F1B" w:rsidRDefault="008611E5">
      <w:pPr>
        <w:pStyle w:val="af"/>
        <w:rPr>
          <w:lang w:eastAsia="zh-CN"/>
        </w:rPr>
      </w:pPr>
      <w:r>
        <w:rPr>
          <w:lang w:eastAsia="zh-CN"/>
        </w:rPr>
        <w:t>石可破也，而不可夺</w:t>
      </w:r>
      <w:proofErr w:type="gramStart"/>
      <w:r>
        <w:rPr>
          <w:lang w:eastAsia="zh-CN"/>
        </w:rPr>
        <w:t>坚</w:t>
      </w:r>
      <w:proofErr w:type="gramEnd"/>
      <w:r>
        <w:rPr>
          <w:lang w:eastAsia="zh-CN"/>
        </w:rPr>
        <w:t>；丹可磨也，而不可夺</w:t>
      </w:r>
      <w:proofErr w:type="gramStart"/>
      <w:r>
        <w:rPr>
          <w:lang w:eastAsia="zh-CN"/>
        </w:rPr>
        <w:t>赤</w:t>
      </w:r>
      <w:proofErr w:type="gramEnd"/>
      <w:r>
        <w:rPr>
          <w:lang w:eastAsia="zh-CN"/>
        </w:rPr>
        <w:t>。没有一个冬天不可逾越，没有一个春天不会来临。目前，我国抗</w:t>
      </w:r>
      <w:proofErr w:type="gramStart"/>
      <w:r>
        <w:rPr>
          <w:lang w:eastAsia="zh-CN"/>
        </w:rPr>
        <w:t>疫</w:t>
      </w:r>
      <w:proofErr w:type="gramEnd"/>
      <w:r>
        <w:rPr>
          <w:lang w:eastAsia="zh-CN"/>
        </w:rPr>
        <w:t>已经取得了很大的成效，这是为全世界所有目共睹的。</w:t>
      </w:r>
    </w:p>
    <w:p w:rsidR="00125F1B" w:rsidRDefault="008611E5">
      <w:pPr>
        <w:pStyle w:val="af"/>
        <w:rPr>
          <w:lang w:eastAsia="zh-CN"/>
        </w:rPr>
      </w:pPr>
      <w:r>
        <w:rPr>
          <w:lang w:eastAsia="zh-CN"/>
        </w:rPr>
        <w:t>然而，我们并不可以就此松懈。生于</w:t>
      </w:r>
      <w:r>
        <w:rPr>
          <w:lang w:eastAsia="zh-CN"/>
        </w:rPr>
        <w:t>“</w:t>
      </w:r>
      <w:r>
        <w:rPr>
          <w:lang w:eastAsia="zh-CN"/>
        </w:rPr>
        <w:t>非典</w:t>
      </w:r>
      <w:r>
        <w:rPr>
          <w:lang w:eastAsia="zh-CN"/>
        </w:rPr>
        <w:t>”</w:t>
      </w:r>
      <w:r>
        <w:rPr>
          <w:lang w:eastAsia="zh-CN"/>
        </w:rPr>
        <w:t>，</w:t>
      </w:r>
      <w:r>
        <w:rPr>
          <w:lang w:eastAsia="zh-CN"/>
        </w:rPr>
        <w:t xml:space="preserve"> </w:t>
      </w:r>
      <w:r>
        <w:rPr>
          <w:lang w:eastAsia="zh-CN"/>
        </w:rPr>
        <w:t>学于</w:t>
      </w:r>
      <w:r>
        <w:rPr>
          <w:lang w:eastAsia="zh-CN"/>
        </w:rPr>
        <w:t>“</w:t>
      </w:r>
      <w:r>
        <w:rPr>
          <w:lang w:eastAsia="zh-CN"/>
        </w:rPr>
        <w:t>新冠</w:t>
      </w:r>
      <w:r>
        <w:rPr>
          <w:lang w:eastAsia="zh-CN"/>
        </w:rPr>
        <w:t>”</w:t>
      </w:r>
      <w:r>
        <w:rPr>
          <w:lang w:eastAsia="zh-CN"/>
        </w:rPr>
        <w:t>，</w:t>
      </w:r>
      <w:r>
        <w:rPr>
          <w:lang w:eastAsia="zh-CN"/>
        </w:rPr>
        <w:t xml:space="preserve"> </w:t>
      </w:r>
      <w:r>
        <w:rPr>
          <w:lang w:eastAsia="zh-CN"/>
        </w:rPr>
        <w:t>我们注定会是与众不同的一代人，也将会是创造历史的一代人。在并不很遥远的若干年后，我们之中也要有人承担起砥柱中流的责任与担当，要</w:t>
      </w:r>
      <w:r>
        <w:rPr>
          <w:lang w:eastAsia="zh-CN"/>
        </w:rPr>
        <w:t>义无反顾地负重前行；我们将要去成为最勇敢的人，</w:t>
      </w:r>
      <w:proofErr w:type="gramStart"/>
      <w:r>
        <w:rPr>
          <w:lang w:eastAsia="zh-CN"/>
        </w:rPr>
        <w:t>护祖国</w:t>
      </w:r>
      <w:proofErr w:type="gramEnd"/>
      <w:r>
        <w:rPr>
          <w:lang w:eastAsia="zh-CN"/>
        </w:rPr>
        <w:t>山河无恙；我们也要有这样的勇气和实力，到那时，我们必须要有这样的信仰和能力！我们除了是这场全民参与的疫情防控战的局中人，作为学生，作为准高三的学生，我们更是面临着另一场同样严峻而万分重要的战斗－一学习，就是我们没有硝烟的战场。而</w:t>
      </w:r>
    </w:p>
    <w:p w:rsidR="00125F1B" w:rsidRDefault="008611E5">
      <w:pPr>
        <w:pStyle w:val="af"/>
        <w:rPr>
          <w:lang w:eastAsia="zh-CN"/>
        </w:rPr>
      </w:pPr>
      <w:r>
        <w:rPr>
          <w:lang w:eastAsia="zh-CN"/>
        </w:rPr>
        <w:t>今我们正值青葱韶光，</w:t>
      </w:r>
      <w:proofErr w:type="gramStart"/>
      <w:r>
        <w:rPr>
          <w:lang w:eastAsia="zh-CN"/>
        </w:rPr>
        <w:t>当应为</w:t>
      </w:r>
      <w:proofErr w:type="gramEnd"/>
      <w:r>
        <w:rPr>
          <w:lang w:eastAsia="zh-CN"/>
        </w:rPr>
        <w:t>中华之崛起而读书，对此，我们应该鼓起勇气，坚定信念，也做这战斗中的美丽逆行者，超越自我，无畏艰难，为更加美好的明天奋勇拼搏！</w:t>
      </w:r>
    </w:p>
    <w:sectPr w:rsidR="00125F1B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25F1B"/>
    <w:rsid w:val="0015074B"/>
    <w:rsid w:val="0029639D"/>
    <w:rsid w:val="00326F90"/>
    <w:rsid w:val="0076793B"/>
    <w:rsid w:val="008611E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63983"/>
  <w14:defaultImageDpi w14:val="300"/>
  <w15:docId w15:val="{49490B3C-1F12-403C-985B-EB0B9889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D4776-A98D-427F-9FE1-854532B6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zengy</cp:lastModifiedBy>
  <cp:revision>2</cp:revision>
  <dcterms:created xsi:type="dcterms:W3CDTF">2020-04-20T23:31:00Z</dcterms:created>
  <dcterms:modified xsi:type="dcterms:W3CDTF">2020-04-20T23:31:00Z</dcterms:modified>
  <cp:category/>
</cp:coreProperties>
</file>